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AE" w:rsidRDefault="008917AE" w:rsidP="008917AE">
      <w:r>
        <w:rPr>
          <w:b/>
          <w:bCs/>
        </w:rPr>
        <w:t>Programma suïcidepreventie verdieping</w:t>
      </w:r>
      <w:r>
        <w:rPr>
          <w:b/>
          <w:bCs/>
        </w:rPr>
        <w:t>s</w:t>
      </w:r>
      <w:r>
        <w:rPr>
          <w:b/>
          <w:bCs/>
        </w:rPr>
        <w:t>training (teamtraining)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944"/>
      </w:tblGrid>
      <w:tr w:rsidR="008917AE" w:rsidTr="00EB4A03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rPr>
                <w:b/>
                <w:bCs/>
              </w:rPr>
              <w:t>Tijd</w:t>
            </w:r>
          </w:p>
        </w:tc>
        <w:tc>
          <w:tcPr>
            <w:tcW w:w="7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rPr>
                <w:b/>
                <w:bCs/>
              </w:rPr>
              <w:t>Onderwerp</w:t>
            </w:r>
          </w:p>
        </w:tc>
      </w:tr>
      <w:tr w:rsidR="008917AE" w:rsidTr="00EB4A03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15 minuten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Uitleg programma</w:t>
            </w:r>
          </w:p>
        </w:tc>
      </w:tr>
      <w:tr w:rsidR="008917AE" w:rsidTr="00EB4A03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 xml:space="preserve">30 minuten 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 xml:space="preserve"> Bespreken en uitleg </w:t>
            </w:r>
            <w:r>
              <w:t>INV model (integrated, motivational, volitional) model. Factoren die meespelen als je voelen en denken omzet in gedrag</w:t>
            </w:r>
          </w:p>
        </w:tc>
      </w:tr>
      <w:tr w:rsidR="008917AE" w:rsidTr="00EB4A03"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90 minuten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Casuïstiek</w:t>
            </w:r>
            <w:r>
              <w:t xml:space="preserve"> bespreking</w:t>
            </w:r>
          </w:p>
        </w:tc>
      </w:tr>
      <w:tr w:rsidR="008917AE" w:rsidTr="00EB4A03">
        <w:tc>
          <w:tcPr>
            <w:tcW w:w="1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45 minuten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>
            <w:r>
              <w:t>Bespreken s</w:t>
            </w:r>
            <w:bookmarkStart w:id="0" w:name="_GoBack"/>
            <w:bookmarkEnd w:id="0"/>
            <w:r>
              <w:t>pecifieke doelgroepen (L)VB, autisme of persoonlijkheidsstoornis</w:t>
            </w:r>
          </w:p>
        </w:tc>
      </w:tr>
      <w:tr w:rsidR="008917AE" w:rsidTr="00EB4A0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7AE" w:rsidRDefault="008917AE" w:rsidP="00EB4A03">
            <w:pPr>
              <w:rPr>
                <w:rFonts w:ascii="Calibri" w:hAnsi="Calibri" w:cs="Calibri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AE" w:rsidRDefault="008917AE" w:rsidP="00EB4A03"/>
        </w:tc>
      </w:tr>
    </w:tbl>
    <w:p w:rsidR="00B125EF" w:rsidRPr="00B125EF" w:rsidRDefault="00B125EF" w:rsidP="00B125EF">
      <w:pPr>
        <w:pStyle w:val="BasistekstGGNet"/>
      </w:pPr>
    </w:p>
    <w:sectPr w:rsidR="00B125EF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AE" w:rsidRPr="00F95091" w:rsidRDefault="008917AE" w:rsidP="00F95091">
      <w:pPr>
        <w:pStyle w:val="Voettekst"/>
      </w:pPr>
    </w:p>
  </w:endnote>
  <w:endnote w:type="continuationSeparator" w:id="0">
    <w:p w:rsidR="008917AE" w:rsidRPr="00F95091" w:rsidRDefault="008917AE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AE" w:rsidRPr="00F95091" w:rsidRDefault="008917AE" w:rsidP="00F95091">
      <w:pPr>
        <w:pStyle w:val="Voettekst"/>
      </w:pPr>
    </w:p>
  </w:footnote>
  <w:footnote w:type="continuationSeparator" w:id="0">
    <w:p w:rsidR="008917AE" w:rsidRPr="00F95091" w:rsidRDefault="008917AE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E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17AE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D94F16E-39C9-4727-8798-75AFAFC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8BC8-3E05-4081-BB7A-27DB51C5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341</Characters>
  <Application>Microsoft Office Word</Application>
  <DocSecurity>0</DocSecurity>
  <Lines>2</Lines>
  <Paragraphs>1</Paragraphs>
  <ScaleCrop>false</ScaleCrop>
  <Company>GGNet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1</cp:revision>
  <cp:lastPrinted>2018-09-26T13:43:00Z</cp:lastPrinted>
  <dcterms:created xsi:type="dcterms:W3CDTF">2019-06-03T10:33:00Z</dcterms:created>
  <dcterms:modified xsi:type="dcterms:W3CDTF">2019-06-03T10:36:00Z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